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C6" w:rsidRDefault="00C74E89">
      <w:pPr>
        <w:pBdr>
          <w:bottom w:val="single" w:sz="6" w:space="1" w:color="auto"/>
        </w:pBdr>
        <w:rPr>
          <w:rFonts w:ascii="Times New Roman" w:hAnsi="Times New Roman"/>
        </w:rPr>
      </w:pPr>
      <w:r>
        <w:rPr>
          <w:noProof/>
          <w:lang w:val="nl-BE" w:eastAsia="nl-BE"/>
        </w:rPr>
        <w:drawing>
          <wp:anchor distT="0" distB="0" distL="114300" distR="114300" simplePos="0" relativeHeight="251657728" behindDoc="1" locked="0" layoutInCell="1" allowOverlap="1">
            <wp:simplePos x="0" y="0"/>
            <wp:positionH relativeFrom="column">
              <wp:posOffset>-320040</wp:posOffset>
            </wp:positionH>
            <wp:positionV relativeFrom="paragraph">
              <wp:posOffset>-2540</wp:posOffset>
            </wp:positionV>
            <wp:extent cx="2352675" cy="1133475"/>
            <wp:effectExtent l="0" t="0" r="0" b="0"/>
            <wp:wrapNone/>
            <wp:docPr id="3" name="Afbeelding 2" descr="Y:\Mijn documenten\ABsalgemeen\logo\defde wieken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Y:\Mijn documenten\ABsalgemeen\logo\defde wieken k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857611" w:rsidRDefault="00857611">
      <w:pPr>
        <w:pBdr>
          <w:bottom w:val="single" w:sz="6" w:space="1" w:color="auto"/>
        </w:pBdr>
        <w:rPr>
          <w:rFonts w:ascii="Times New Roman" w:hAnsi="Times New Roman"/>
        </w:rPr>
      </w:pPr>
    </w:p>
    <w:p w:rsidR="00857611" w:rsidRDefault="00857611">
      <w:pPr>
        <w:rPr>
          <w:rFonts w:ascii="Times New Roman" w:hAnsi="Times New Roman"/>
        </w:rPr>
      </w:pPr>
    </w:p>
    <w:p w:rsidR="00C74E89" w:rsidRDefault="00C74E89" w:rsidP="00C74E89">
      <w:pPr>
        <w:pStyle w:val="paragraph"/>
        <w:jc w:val="center"/>
        <w:rPr>
          <w:rStyle w:val="normaltextrun1"/>
          <w:rFonts w:ascii="Calibri Light" w:hAnsi="Calibri Light" w:cs="Calibri Light"/>
          <w:b/>
          <w:bCs/>
          <w:color w:val="0070C0"/>
          <w:sz w:val="36"/>
          <w:szCs w:val="36"/>
        </w:rPr>
      </w:pPr>
    </w:p>
    <w:p w:rsidR="00C74E89" w:rsidRPr="005F3292" w:rsidRDefault="00C74E89" w:rsidP="00C74E89">
      <w:pPr>
        <w:pStyle w:val="paragraph"/>
        <w:jc w:val="center"/>
        <w:rPr>
          <w:rStyle w:val="normaltextrun1"/>
          <w:rFonts w:ascii="Calibri Light" w:hAnsi="Calibri Light" w:cs="Calibri Light"/>
          <w:b/>
          <w:bCs/>
          <w:color w:val="0070C0"/>
          <w:sz w:val="36"/>
          <w:szCs w:val="36"/>
        </w:rPr>
      </w:pPr>
      <w:r w:rsidRPr="005F3292">
        <w:rPr>
          <w:rStyle w:val="normaltextrun1"/>
          <w:rFonts w:ascii="Calibri Light" w:hAnsi="Calibri Light" w:cs="Calibri Light"/>
          <w:b/>
          <w:bCs/>
          <w:color w:val="0070C0"/>
          <w:sz w:val="36"/>
          <w:szCs w:val="36"/>
        </w:rPr>
        <w:t>Veilig herstarten vanaf 18 mei: we werken eraan.</w:t>
      </w:r>
    </w:p>
    <w:p w:rsidR="00C74E89" w:rsidRPr="00C74E89" w:rsidRDefault="00C74E89" w:rsidP="00C74E89">
      <w:pPr>
        <w:pStyle w:val="paragraph"/>
        <w:ind w:left="360"/>
        <w:rPr>
          <w:rFonts w:ascii="Calibri" w:hAnsi="Calibri"/>
          <w:sz w:val="22"/>
          <w:szCs w:val="22"/>
        </w:rPr>
      </w:pPr>
    </w:p>
    <w:p w:rsidR="00C74E89" w:rsidRDefault="00C74E89" w:rsidP="00C74E89">
      <w:pPr>
        <w:pStyle w:val="paragraph"/>
        <w:ind w:left="360"/>
      </w:pPr>
    </w:p>
    <w:p w:rsidR="00C74E89" w:rsidRDefault="00C74E89" w:rsidP="00C74E89">
      <w:pPr>
        <w:pStyle w:val="paragraph"/>
        <w:ind w:left="360"/>
      </w:pPr>
    </w:p>
    <w:p w:rsidR="00C74E89" w:rsidRPr="0083301E" w:rsidRDefault="00C74E89" w:rsidP="00C74E89">
      <w:pPr>
        <w:pStyle w:val="paragraph"/>
        <w:ind w:left="360"/>
      </w:pPr>
      <w:r w:rsidRPr="0083301E">
        <w:t>Beste ouders,</w:t>
      </w:r>
    </w:p>
    <w:p w:rsidR="00C74E89" w:rsidRDefault="00C74E89" w:rsidP="00C74E89">
      <w:pPr>
        <w:pStyle w:val="paragraph"/>
        <w:ind w:left="360"/>
        <w:rPr>
          <w:rStyle w:val="normaltextrun1"/>
        </w:rPr>
      </w:pPr>
    </w:p>
    <w:p w:rsidR="00C74E89" w:rsidRPr="0083301E" w:rsidRDefault="00C74E89" w:rsidP="00C74E89">
      <w:pPr>
        <w:pStyle w:val="paragraph"/>
        <w:ind w:left="360"/>
        <w:rPr>
          <w:rStyle w:val="normaltextrun1"/>
        </w:rPr>
      </w:pPr>
    </w:p>
    <w:p w:rsidR="00C74E89" w:rsidRPr="0083301E" w:rsidRDefault="00C74E89" w:rsidP="00C74E89">
      <w:pPr>
        <w:pStyle w:val="paragraph"/>
        <w:ind w:left="360"/>
        <w:textAlignment w:val="baseline"/>
        <w:rPr>
          <w:b/>
          <w:bCs/>
        </w:rPr>
      </w:pPr>
      <w:r w:rsidRPr="0083301E">
        <w:rPr>
          <w:b/>
          <w:bCs/>
        </w:rPr>
        <w:t xml:space="preserve">Eerst dit, we organiseren weer </w:t>
      </w:r>
    </w:p>
    <w:p w:rsidR="00C74E89" w:rsidRPr="0083301E" w:rsidRDefault="00C74E89" w:rsidP="00C74E89">
      <w:pPr>
        <w:pStyle w:val="paragraph"/>
        <w:numPr>
          <w:ilvl w:val="0"/>
          <w:numId w:val="7"/>
        </w:numPr>
        <w:textAlignment w:val="baseline"/>
        <w:rPr>
          <w:bCs/>
        </w:rPr>
      </w:pPr>
      <w:r w:rsidRPr="0083301E">
        <w:rPr>
          <w:b/>
          <w:bCs/>
          <w:u w:val="single"/>
        </w:rPr>
        <w:t>een afhaalmoment</w:t>
      </w:r>
      <w:r w:rsidRPr="0083301E">
        <w:rPr>
          <w:b/>
          <w:bCs/>
        </w:rPr>
        <w:t xml:space="preserve"> </w:t>
      </w:r>
      <w:r w:rsidRPr="0083301E">
        <w:rPr>
          <w:bCs/>
        </w:rPr>
        <w:t>voor takenpakketjes voor de leerlingen van volgende groepen:</w:t>
      </w:r>
    </w:p>
    <w:p w:rsidR="00C74E89" w:rsidRPr="0083301E" w:rsidRDefault="00C74E89" w:rsidP="00C74E89">
      <w:pPr>
        <w:pStyle w:val="paragraph"/>
        <w:ind w:left="360"/>
        <w:textAlignment w:val="baseline"/>
        <w:rPr>
          <w:bCs/>
        </w:rPr>
      </w:pPr>
      <w:r w:rsidRPr="0083301E">
        <w:rPr>
          <w:bCs/>
        </w:rPr>
        <w:tab/>
      </w:r>
      <w:r>
        <w:rPr>
          <w:bCs/>
        </w:rPr>
        <w:tab/>
      </w:r>
      <w:r w:rsidRPr="0083301E">
        <w:rPr>
          <w:bCs/>
        </w:rPr>
        <w:t xml:space="preserve">Kleuterklassen </w:t>
      </w:r>
      <w:r w:rsidRPr="0083301E">
        <w:rPr>
          <w:bCs/>
        </w:rPr>
        <w:tab/>
        <w:t>2KK: Juffrouwen Vera, Veerle, Claudine</w:t>
      </w:r>
    </w:p>
    <w:p w:rsidR="00C74E89" w:rsidRPr="0083301E" w:rsidRDefault="00C74E89" w:rsidP="00C74E89">
      <w:pPr>
        <w:pStyle w:val="paragraph"/>
        <w:ind w:left="360"/>
        <w:textAlignment w:val="baseline"/>
        <w:rPr>
          <w:bCs/>
        </w:rPr>
      </w:pPr>
      <w:r w:rsidRPr="0083301E">
        <w:rPr>
          <w:bCs/>
        </w:rPr>
        <w:tab/>
      </w:r>
      <w:r w:rsidRPr="0083301E">
        <w:rPr>
          <w:bCs/>
        </w:rPr>
        <w:tab/>
      </w:r>
      <w:r>
        <w:rPr>
          <w:bCs/>
        </w:rPr>
        <w:tab/>
      </w:r>
      <w:r>
        <w:rPr>
          <w:bCs/>
        </w:rPr>
        <w:tab/>
      </w:r>
      <w:r w:rsidRPr="0083301E">
        <w:rPr>
          <w:bCs/>
        </w:rPr>
        <w:tab/>
        <w:t>3KK: juffrouwen Wendy, Eef, Ruth</w:t>
      </w:r>
    </w:p>
    <w:p w:rsidR="00C74E89" w:rsidRPr="0083301E" w:rsidRDefault="00C74E89" w:rsidP="00C74E89">
      <w:pPr>
        <w:pStyle w:val="paragraph"/>
        <w:ind w:left="360"/>
        <w:textAlignment w:val="baseline"/>
        <w:rPr>
          <w:bCs/>
        </w:rPr>
      </w:pPr>
      <w:r w:rsidRPr="0083301E">
        <w:rPr>
          <w:bCs/>
        </w:rPr>
        <w:tab/>
      </w:r>
      <w:r>
        <w:rPr>
          <w:bCs/>
        </w:rPr>
        <w:tab/>
      </w:r>
      <w:r w:rsidRPr="0083301E">
        <w:rPr>
          <w:bCs/>
        </w:rPr>
        <w:t>Klassen lager onderwijs:</w:t>
      </w:r>
    </w:p>
    <w:p w:rsidR="00C74E89" w:rsidRPr="0083301E" w:rsidRDefault="00C74E89" w:rsidP="00C74E89">
      <w:pPr>
        <w:pStyle w:val="paragraph"/>
        <w:ind w:left="360"/>
        <w:textAlignment w:val="baseline"/>
        <w:rPr>
          <w:bCs/>
        </w:rPr>
      </w:pPr>
      <w:r w:rsidRPr="0083301E">
        <w:rPr>
          <w:bCs/>
        </w:rPr>
        <w:tab/>
      </w:r>
      <w:r w:rsidRPr="0083301E">
        <w:rPr>
          <w:bCs/>
        </w:rPr>
        <w:tab/>
      </w:r>
      <w:r>
        <w:rPr>
          <w:bCs/>
        </w:rPr>
        <w:tab/>
      </w:r>
      <w:r w:rsidRPr="0083301E">
        <w:rPr>
          <w:bCs/>
        </w:rPr>
        <w:t>3</w:t>
      </w:r>
      <w:r w:rsidRPr="0083301E">
        <w:rPr>
          <w:bCs/>
          <w:vertAlign w:val="superscript"/>
        </w:rPr>
        <w:t>de</w:t>
      </w:r>
      <w:r w:rsidRPr="0083301E">
        <w:rPr>
          <w:bCs/>
        </w:rPr>
        <w:t xml:space="preserve"> leerjaar: juffrouw Sandra</w:t>
      </w:r>
    </w:p>
    <w:p w:rsidR="00C74E89" w:rsidRPr="0083301E" w:rsidRDefault="00C74E89" w:rsidP="00C74E89">
      <w:pPr>
        <w:pStyle w:val="paragraph"/>
        <w:ind w:left="360"/>
        <w:textAlignment w:val="baseline"/>
        <w:rPr>
          <w:bCs/>
        </w:rPr>
      </w:pPr>
      <w:r w:rsidRPr="0083301E">
        <w:rPr>
          <w:bCs/>
        </w:rPr>
        <w:tab/>
      </w:r>
      <w:r w:rsidRPr="0083301E">
        <w:rPr>
          <w:bCs/>
        </w:rPr>
        <w:tab/>
      </w:r>
      <w:r>
        <w:rPr>
          <w:bCs/>
        </w:rPr>
        <w:tab/>
      </w:r>
      <w:r w:rsidRPr="0083301E">
        <w:rPr>
          <w:bCs/>
        </w:rPr>
        <w:t>5</w:t>
      </w:r>
      <w:r w:rsidRPr="0083301E">
        <w:rPr>
          <w:bCs/>
          <w:vertAlign w:val="superscript"/>
        </w:rPr>
        <w:t>de</w:t>
      </w:r>
      <w:r w:rsidRPr="0083301E">
        <w:rPr>
          <w:bCs/>
        </w:rPr>
        <w:t xml:space="preserve"> leerjaar: juffrouwen Nadine, Annie</w:t>
      </w:r>
    </w:p>
    <w:p w:rsidR="00C74E89" w:rsidRPr="0083301E" w:rsidRDefault="00C74E89" w:rsidP="00C74E89">
      <w:pPr>
        <w:pStyle w:val="paragraph"/>
        <w:numPr>
          <w:ilvl w:val="0"/>
          <w:numId w:val="7"/>
        </w:numPr>
        <w:textAlignment w:val="baseline"/>
        <w:rPr>
          <w:bCs/>
        </w:rPr>
      </w:pPr>
      <w:r w:rsidRPr="0083301E">
        <w:rPr>
          <w:b/>
          <w:bCs/>
          <w:u w:val="single"/>
        </w:rPr>
        <w:t>een terugbrengmoment</w:t>
      </w:r>
      <w:r w:rsidRPr="0083301E">
        <w:rPr>
          <w:b/>
          <w:bCs/>
        </w:rPr>
        <w:t xml:space="preserve"> </w:t>
      </w:r>
      <w:r w:rsidRPr="0083301E">
        <w:rPr>
          <w:bCs/>
        </w:rPr>
        <w:t>voor de leerlingen van het eerste leerjaar.</w:t>
      </w:r>
    </w:p>
    <w:p w:rsidR="00C74E89" w:rsidRPr="0083301E" w:rsidRDefault="00C74E89" w:rsidP="00C74E89">
      <w:pPr>
        <w:pStyle w:val="paragraph"/>
        <w:ind w:left="720" w:firstLine="696"/>
        <w:textAlignment w:val="baseline"/>
        <w:rPr>
          <w:bCs/>
        </w:rPr>
      </w:pPr>
      <w:r w:rsidRPr="0083301E">
        <w:rPr>
          <w:bCs/>
        </w:rPr>
        <w:t>Breng graag terug in een dichtgeknoopt zakje met naam en klas erop.</w:t>
      </w:r>
    </w:p>
    <w:p w:rsidR="00C74E89" w:rsidRPr="0083301E" w:rsidRDefault="00C74E89" w:rsidP="00C74E89">
      <w:pPr>
        <w:pStyle w:val="paragraph"/>
        <w:ind w:left="1416"/>
        <w:textAlignment w:val="baseline"/>
        <w:rPr>
          <w:bCs/>
        </w:rPr>
      </w:pPr>
      <w:r w:rsidRPr="0083301E">
        <w:rPr>
          <w:bCs/>
        </w:rPr>
        <w:t xml:space="preserve">De leerkrachten van deze klassen sturen een mail met info over wat je moet terugbrengen. </w:t>
      </w:r>
    </w:p>
    <w:p w:rsidR="00C74E89" w:rsidRDefault="00C74E89" w:rsidP="00C74E89">
      <w:pPr>
        <w:pStyle w:val="paragraph"/>
        <w:ind w:left="360"/>
        <w:textAlignment w:val="baseline"/>
        <w:rPr>
          <w:b/>
          <w:bCs/>
        </w:rPr>
      </w:pPr>
    </w:p>
    <w:tbl>
      <w:tblPr>
        <w:tblStyle w:val="Tabelraster"/>
        <w:tblW w:w="0" w:type="auto"/>
        <w:tblInd w:w="360" w:type="dxa"/>
        <w:tblLook w:val="04A0" w:firstRow="1" w:lastRow="0" w:firstColumn="1" w:lastColumn="0" w:noHBand="0" w:noVBand="1"/>
      </w:tblPr>
      <w:tblGrid>
        <w:gridCol w:w="8701"/>
      </w:tblGrid>
      <w:tr w:rsidR="00C74E89" w:rsidTr="00C74E89">
        <w:tc>
          <w:tcPr>
            <w:tcW w:w="9211" w:type="dxa"/>
          </w:tcPr>
          <w:p w:rsidR="00C74E89" w:rsidRDefault="00C74E89" w:rsidP="00C74E89">
            <w:pPr>
              <w:pStyle w:val="paragraph"/>
              <w:textAlignment w:val="baseline"/>
              <w:rPr>
                <w:bCs/>
              </w:rPr>
            </w:pPr>
          </w:p>
          <w:p w:rsidR="00C74E89" w:rsidRPr="00C74E89" w:rsidRDefault="00C74E89" w:rsidP="00C74E89">
            <w:pPr>
              <w:pStyle w:val="paragraph"/>
              <w:ind w:left="360"/>
              <w:jc w:val="center"/>
              <w:textAlignment w:val="baseline"/>
              <w:rPr>
                <w:b/>
                <w:bCs/>
                <w:sz w:val="36"/>
                <w:szCs w:val="36"/>
              </w:rPr>
            </w:pPr>
            <w:r w:rsidRPr="00C74E89">
              <w:rPr>
                <w:b/>
                <w:bCs/>
                <w:sz w:val="36"/>
                <w:szCs w:val="36"/>
              </w:rPr>
              <w:t>D</w:t>
            </w:r>
            <w:r w:rsidRPr="00C74E89">
              <w:rPr>
                <w:b/>
                <w:bCs/>
                <w:sz w:val="36"/>
                <w:szCs w:val="36"/>
              </w:rPr>
              <w:t>insdag 5 mei,</w:t>
            </w:r>
          </w:p>
          <w:p w:rsidR="00C74E89" w:rsidRPr="00C74E89" w:rsidRDefault="00C74E89" w:rsidP="00C74E89">
            <w:pPr>
              <w:pStyle w:val="paragraph"/>
              <w:ind w:left="360" w:firstLine="348"/>
              <w:jc w:val="center"/>
              <w:textAlignment w:val="baseline"/>
              <w:rPr>
                <w:b/>
                <w:bCs/>
                <w:sz w:val="36"/>
                <w:szCs w:val="36"/>
              </w:rPr>
            </w:pPr>
            <w:r w:rsidRPr="00C74E89">
              <w:rPr>
                <w:b/>
                <w:bCs/>
                <w:sz w:val="36"/>
                <w:szCs w:val="36"/>
              </w:rPr>
              <w:t>van 11.00 uur tot 13.00 uur en</w:t>
            </w:r>
          </w:p>
          <w:p w:rsidR="00C74E89" w:rsidRPr="00C74E89" w:rsidRDefault="00C74E89" w:rsidP="00C74E89">
            <w:pPr>
              <w:pStyle w:val="paragraph"/>
              <w:ind w:left="360" w:firstLine="348"/>
              <w:jc w:val="center"/>
              <w:textAlignment w:val="baseline"/>
              <w:rPr>
                <w:bCs/>
                <w:sz w:val="36"/>
                <w:szCs w:val="36"/>
              </w:rPr>
            </w:pPr>
            <w:r w:rsidRPr="00C74E89">
              <w:rPr>
                <w:b/>
                <w:bCs/>
                <w:sz w:val="36"/>
                <w:szCs w:val="36"/>
              </w:rPr>
              <w:t>van 15.00 uur tot 17.00 uur.</w:t>
            </w:r>
          </w:p>
          <w:p w:rsidR="00C74E89" w:rsidRDefault="00C74E89" w:rsidP="00C74E89">
            <w:pPr>
              <w:pStyle w:val="paragraph"/>
              <w:textAlignment w:val="baseline"/>
              <w:rPr>
                <w:bCs/>
              </w:rPr>
            </w:pPr>
          </w:p>
        </w:tc>
      </w:tr>
    </w:tbl>
    <w:p w:rsidR="00C74E89" w:rsidRDefault="00C74E89" w:rsidP="00C74E89">
      <w:pPr>
        <w:pStyle w:val="paragraph"/>
        <w:ind w:left="360"/>
        <w:textAlignment w:val="baseline"/>
        <w:rPr>
          <w:bCs/>
        </w:rPr>
      </w:pPr>
    </w:p>
    <w:p w:rsidR="00C74E89" w:rsidRDefault="00C74E89" w:rsidP="00C74E89">
      <w:pPr>
        <w:pStyle w:val="paragraph"/>
        <w:ind w:left="360"/>
        <w:textAlignment w:val="baseline"/>
        <w:rPr>
          <w:bCs/>
        </w:rPr>
      </w:pPr>
    </w:p>
    <w:p w:rsidR="00C74E89" w:rsidRDefault="00C74E89" w:rsidP="00C74E89">
      <w:pPr>
        <w:pStyle w:val="paragraph"/>
        <w:ind w:left="360"/>
        <w:textAlignment w:val="baseline"/>
        <w:rPr>
          <w:b/>
          <w:bCs/>
        </w:rPr>
      </w:pPr>
      <w:r>
        <w:rPr>
          <w:b/>
          <w:bCs/>
        </w:rPr>
        <w:t>Algemeen</w:t>
      </w:r>
    </w:p>
    <w:p w:rsidR="00C74E89" w:rsidRPr="0083301E" w:rsidRDefault="00C74E89" w:rsidP="00C74E89">
      <w:pPr>
        <w:pStyle w:val="paragraph"/>
        <w:ind w:left="360"/>
        <w:textAlignment w:val="baseline"/>
        <w:rPr>
          <w:b/>
          <w:bCs/>
        </w:rPr>
      </w:pPr>
    </w:p>
    <w:p w:rsidR="00C74E89" w:rsidRPr="0083301E" w:rsidRDefault="00C74E89" w:rsidP="00C74E89">
      <w:pPr>
        <w:pStyle w:val="paragraph"/>
        <w:ind w:left="360"/>
        <w:textAlignment w:val="baseline"/>
        <w:rPr>
          <w:b/>
          <w:bCs/>
          <w:color w:val="FF0000"/>
        </w:rPr>
      </w:pPr>
      <w:r w:rsidRPr="0083301E">
        <w:rPr>
          <w:b/>
          <w:bCs/>
        </w:rPr>
        <w:t>Basis- en secundaire scholen</w:t>
      </w:r>
      <w:r w:rsidRPr="0083301E">
        <w:t xml:space="preserve"> </w:t>
      </w:r>
      <w:r w:rsidRPr="0083301E">
        <w:rPr>
          <w:b/>
          <w:bCs/>
        </w:rPr>
        <w:t xml:space="preserve">kunnen vanaf maandag 18 mei opnieuw starten. Bepaalde leerjaren krijgen dan weer lessen op school. Scholen kunnen kiezen om al te openen op vrijdag 15 mei voor een pilootfase. Dat besliste de Nationale Veiligheidsraad op vrijdag 24 april. </w:t>
      </w:r>
    </w:p>
    <w:p w:rsidR="00C74E89" w:rsidRPr="0083301E" w:rsidRDefault="00C74E89" w:rsidP="00C74E89">
      <w:pPr>
        <w:pStyle w:val="paragraph"/>
        <w:ind w:left="360"/>
        <w:textAlignment w:val="baseline"/>
        <w:rPr>
          <w:b/>
          <w:bCs/>
        </w:rPr>
      </w:pPr>
      <w:r w:rsidRPr="0083301E">
        <w:rPr>
          <w:b/>
          <w:bCs/>
        </w:rPr>
        <w:t>Op dinsdag 28 april werkten de minister van Onderwijs en de sociale partners verdere richtlijnen uit. Zo kunnen scholen nagaan hoe ze veilig en doenbaar kunnen herstarten.</w:t>
      </w:r>
    </w:p>
    <w:p w:rsidR="00C74E89" w:rsidRPr="0083301E" w:rsidRDefault="00C74E89" w:rsidP="00C74E89">
      <w:pPr>
        <w:pStyle w:val="paragraph"/>
        <w:ind w:left="360"/>
        <w:textAlignment w:val="baseline"/>
        <w:rPr>
          <w:rStyle w:val="normaltextrun1"/>
          <w:lang w:val="nl-NL"/>
        </w:rPr>
      </w:pPr>
    </w:p>
    <w:p w:rsidR="00C74E89" w:rsidRPr="0083301E" w:rsidRDefault="00C74E89" w:rsidP="00C74E89">
      <w:pPr>
        <w:pStyle w:val="paragraph"/>
        <w:ind w:left="360"/>
        <w:textAlignment w:val="baseline"/>
        <w:rPr>
          <w:rStyle w:val="normaltextrun1"/>
          <w:lang w:val="nl-NL"/>
        </w:rPr>
      </w:pPr>
      <w:bookmarkStart w:id="0" w:name="_Hlk38461106"/>
      <w:bookmarkStart w:id="1" w:name="_Hlk38461153"/>
      <w:r w:rsidRPr="0083301E">
        <w:rPr>
          <w:rStyle w:val="normaltextrun1"/>
          <w:b/>
          <w:bCs/>
        </w:rPr>
        <w:t>Veilig opnieuw starten: onze school werkt eraan  </w:t>
      </w:r>
      <w:r w:rsidRPr="0083301E">
        <w:rPr>
          <w:rStyle w:val="normaltextrun1"/>
          <w:lang w:val="nl-NL"/>
        </w:rPr>
        <w:t> </w:t>
      </w:r>
      <w:bookmarkEnd w:id="0"/>
      <w:bookmarkEnd w:id="1"/>
    </w:p>
    <w:p w:rsidR="00C74E89" w:rsidRPr="0083301E" w:rsidRDefault="00C74E89" w:rsidP="00C74E89">
      <w:pPr>
        <w:pStyle w:val="paragraph"/>
        <w:ind w:left="360"/>
        <w:textAlignment w:val="baseline"/>
      </w:pPr>
    </w:p>
    <w:p w:rsidR="00C74E89" w:rsidRPr="0083301E" w:rsidRDefault="00C74E89" w:rsidP="00C74E89">
      <w:pPr>
        <w:pStyle w:val="paragraph"/>
        <w:ind w:left="360"/>
        <w:textAlignment w:val="baseline"/>
      </w:pPr>
      <w:r w:rsidRPr="0083301E">
        <w:t xml:space="preserve">De </w:t>
      </w:r>
      <w:r w:rsidRPr="0083301E">
        <w:rPr>
          <w:b/>
          <w:bCs/>
        </w:rPr>
        <w:t>veiligheid</w:t>
      </w:r>
      <w:r w:rsidRPr="0083301E">
        <w:t xml:space="preserve"> van </w:t>
      </w:r>
      <w:r w:rsidRPr="0083301E">
        <w:rPr>
          <w:b/>
          <w:bCs/>
        </w:rPr>
        <w:t>onze leerlingen</w:t>
      </w:r>
      <w:r w:rsidRPr="0083301E">
        <w:t xml:space="preserve"> en </w:t>
      </w:r>
      <w:r w:rsidRPr="0083301E">
        <w:rPr>
          <w:b/>
          <w:bCs/>
        </w:rPr>
        <w:t>ons personeel</w:t>
      </w:r>
      <w:r w:rsidRPr="0083301E">
        <w:t xml:space="preserve"> is </w:t>
      </w:r>
      <w:r w:rsidRPr="0083301E">
        <w:rPr>
          <w:b/>
          <w:bCs/>
        </w:rPr>
        <w:t>het belangrijkste</w:t>
      </w:r>
      <w:r w:rsidRPr="0083301E">
        <w:t xml:space="preserve">. De komende dagen onderzoeken we hoe we veilig kunnen herstarten. We gebruiken daarbij het draaiboek met maatregelen en richtlijnen dat we van de overheid kregen.  </w:t>
      </w:r>
    </w:p>
    <w:p w:rsidR="00C74E89" w:rsidRPr="0083301E" w:rsidRDefault="00C74E89" w:rsidP="00C74E89">
      <w:pPr>
        <w:pStyle w:val="paragraph"/>
        <w:ind w:left="360"/>
        <w:textAlignment w:val="baseline"/>
      </w:pPr>
    </w:p>
    <w:p w:rsidR="00C74E89" w:rsidRPr="0083301E" w:rsidRDefault="00C74E89" w:rsidP="00C74E89">
      <w:pPr>
        <w:pStyle w:val="paragraph"/>
        <w:ind w:left="360"/>
        <w:textAlignment w:val="baseline"/>
        <w:rPr>
          <w:b/>
          <w:bCs/>
        </w:rPr>
      </w:pPr>
      <w:r>
        <w:rPr>
          <w:b/>
          <w:bCs/>
        </w:rPr>
        <w:br w:type="page"/>
      </w:r>
      <w:r w:rsidRPr="0083301E">
        <w:rPr>
          <w:b/>
          <w:bCs/>
        </w:rPr>
        <w:lastRenderedPageBreak/>
        <w:t>Wat we nu al met zekerheid kunnen zeggen:</w:t>
      </w:r>
    </w:p>
    <w:p w:rsidR="00C74E89" w:rsidRPr="0083301E" w:rsidRDefault="00C74E89" w:rsidP="00C74E89">
      <w:pPr>
        <w:pStyle w:val="paragraph"/>
        <w:ind w:left="360"/>
        <w:textAlignment w:val="baseline"/>
        <w:rPr>
          <w:b/>
          <w:bCs/>
        </w:rPr>
      </w:pPr>
    </w:p>
    <w:p w:rsidR="00C74E89" w:rsidRPr="0083301E" w:rsidRDefault="00C74E89" w:rsidP="00C74E89">
      <w:pPr>
        <w:pStyle w:val="paragraph"/>
        <w:numPr>
          <w:ilvl w:val="0"/>
          <w:numId w:val="6"/>
        </w:numPr>
        <w:textAlignment w:val="baseline"/>
        <w:rPr>
          <w:b/>
          <w:bCs/>
        </w:rPr>
      </w:pPr>
      <w:r w:rsidRPr="0083301E">
        <w:t>Binnen onze gemeente werd in gezamenlijk overleg beslist om opnieuw te starten op maandag 18 mei en geen proefdag in te lassen op vrijdag 15 mei.</w:t>
      </w:r>
    </w:p>
    <w:p w:rsidR="00C74E89" w:rsidRPr="0083301E" w:rsidRDefault="00C74E89" w:rsidP="00C74E89">
      <w:pPr>
        <w:pStyle w:val="paragraph"/>
        <w:numPr>
          <w:ilvl w:val="0"/>
          <w:numId w:val="6"/>
        </w:numPr>
        <w:textAlignment w:val="baseline"/>
        <w:rPr>
          <w:b/>
          <w:bCs/>
        </w:rPr>
      </w:pPr>
      <w:r w:rsidRPr="0083301E">
        <w:t>In onze school zal het 1</w:t>
      </w:r>
      <w:r w:rsidRPr="0083301E">
        <w:rPr>
          <w:vertAlign w:val="superscript"/>
        </w:rPr>
        <w:t>ste</w:t>
      </w:r>
      <w:r w:rsidRPr="0083301E">
        <w:t>, 2</w:t>
      </w:r>
      <w:r w:rsidRPr="0083301E">
        <w:rPr>
          <w:vertAlign w:val="superscript"/>
        </w:rPr>
        <w:t>de</w:t>
      </w:r>
      <w:r w:rsidRPr="0083301E">
        <w:t xml:space="preserve"> en 6</w:t>
      </w:r>
      <w:r w:rsidRPr="0083301E">
        <w:rPr>
          <w:vertAlign w:val="superscript"/>
        </w:rPr>
        <w:t>de</w:t>
      </w:r>
      <w:r w:rsidRPr="0083301E">
        <w:t xml:space="preserve"> leerjaar naar school komen.</w:t>
      </w:r>
    </w:p>
    <w:p w:rsidR="00C74E89" w:rsidRPr="0083301E" w:rsidRDefault="00C74E89" w:rsidP="00C74E89">
      <w:pPr>
        <w:pStyle w:val="paragraph"/>
        <w:numPr>
          <w:ilvl w:val="0"/>
          <w:numId w:val="6"/>
        </w:numPr>
        <w:textAlignment w:val="baseline"/>
        <w:rPr>
          <w:b/>
          <w:bCs/>
        </w:rPr>
      </w:pPr>
      <w:r w:rsidRPr="0083301E">
        <w:t xml:space="preserve">De klassen worden allemaal opgesplitst in 2 groepen. Elke groep zal 2 volle dagen naar school komen. We denken van de helft van klasgroep X op maandag en donderdag, de andere helft op dinsdag en vrijdag. Let wel, dit is nog in overlegfase. </w:t>
      </w:r>
    </w:p>
    <w:p w:rsidR="00C74E89" w:rsidRPr="0083301E" w:rsidRDefault="00C74E89" w:rsidP="00C74E89">
      <w:pPr>
        <w:pStyle w:val="paragraph"/>
        <w:numPr>
          <w:ilvl w:val="0"/>
          <w:numId w:val="6"/>
        </w:numPr>
        <w:textAlignment w:val="baseline"/>
        <w:rPr>
          <w:b/>
          <w:bCs/>
        </w:rPr>
      </w:pPr>
      <w:r w:rsidRPr="0083301E">
        <w:t xml:space="preserve">De leerlingen  van de klassen die les krijgen, worden verwacht op school. </w:t>
      </w:r>
    </w:p>
    <w:p w:rsidR="00C74E89" w:rsidRPr="0083301E" w:rsidRDefault="00C74E89" w:rsidP="00C74E89">
      <w:pPr>
        <w:pStyle w:val="paragraph"/>
        <w:numPr>
          <w:ilvl w:val="0"/>
          <w:numId w:val="6"/>
        </w:numPr>
        <w:textAlignment w:val="baseline"/>
        <w:rPr>
          <w:b/>
          <w:bCs/>
        </w:rPr>
      </w:pPr>
      <w:r w:rsidRPr="0083301E">
        <w:t>Opvang voor kinderen die thuis niet opgevangen kunnen worden, blijft mogelijk op school binnen de schooluren. Buiten de schooluren blijft ook ’t Speelnestje volgens hun gebruikelijke uren open.</w:t>
      </w:r>
    </w:p>
    <w:p w:rsidR="00C74E89" w:rsidRPr="0083301E" w:rsidRDefault="00C74E89" w:rsidP="00C74E89">
      <w:pPr>
        <w:pStyle w:val="paragraph"/>
        <w:numPr>
          <w:ilvl w:val="0"/>
          <w:numId w:val="6"/>
        </w:numPr>
        <w:textAlignment w:val="baseline"/>
        <w:rPr>
          <w:b/>
          <w:bCs/>
        </w:rPr>
      </w:pPr>
      <w:r w:rsidRPr="0083301E">
        <w:t>Het 3</w:t>
      </w:r>
      <w:r w:rsidRPr="0083301E">
        <w:rPr>
          <w:vertAlign w:val="superscript"/>
        </w:rPr>
        <w:t>de</w:t>
      </w:r>
      <w:r w:rsidRPr="0083301E">
        <w:t>, 4</w:t>
      </w:r>
      <w:r w:rsidRPr="0083301E">
        <w:rPr>
          <w:vertAlign w:val="superscript"/>
        </w:rPr>
        <w:t>de</w:t>
      </w:r>
      <w:r w:rsidRPr="0083301E">
        <w:t xml:space="preserve"> en 5</w:t>
      </w:r>
      <w:r w:rsidRPr="0083301E">
        <w:rPr>
          <w:vertAlign w:val="superscript"/>
        </w:rPr>
        <w:t>de</w:t>
      </w:r>
      <w:r w:rsidRPr="0083301E">
        <w:t xml:space="preserve"> leerjaar blijft les krijgen via afstandsonderwijs.</w:t>
      </w:r>
    </w:p>
    <w:p w:rsidR="00C74E89" w:rsidRPr="0083301E" w:rsidRDefault="00C74E89" w:rsidP="00C74E89">
      <w:pPr>
        <w:pStyle w:val="paragraph"/>
        <w:ind w:left="360"/>
        <w:textAlignment w:val="baseline"/>
      </w:pPr>
    </w:p>
    <w:p w:rsidR="00C74E89" w:rsidRPr="0083301E" w:rsidRDefault="00C74E89" w:rsidP="00C74E89">
      <w:pPr>
        <w:pStyle w:val="paragraph"/>
        <w:ind w:left="360"/>
        <w:textAlignment w:val="baseline"/>
      </w:pPr>
      <w:r w:rsidRPr="0083301E">
        <w:rPr>
          <w:b/>
          <w:bCs/>
        </w:rPr>
        <w:t>We laten je zo snel mogelijk weten</w:t>
      </w:r>
      <w:r w:rsidRPr="0083301E">
        <w:t xml:space="preserve">:  </w:t>
      </w:r>
    </w:p>
    <w:p w:rsidR="00C74E89" w:rsidRPr="0083301E" w:rsidRDefault="00C74E89" w:rsidP="00C74E89">
      <w:pPr>
        <w:pStyle w:val="paragraph"/>
        <w:ind w:left="360"/>
        <w:textAlignment w:val="baseline"/>
      </w:pPr>
    </w:p>
    <w:p w:rsidR="00C74E89" w:rsidRPr="0083301E" w:rsidRDefault="00C74E89" w:rsidP="00C74E89">
      <w:pPr>
        <w:pStyle w:val="paragraph"/>
        <w:numPr>
          <w:ilvl w:val="0"/>
          <w:numId w:val="4"/>
        </w:numPr>
        <w:textAlignment w:val="baseline"/>
      </w:pPr>
      <w:r w:rsidRPr="0083301E">
        <w:t xml:space="preserve">Welke maatregelen we nemen zodat je kind veilig naar school kan. </w:t>
      </w:r>
    </w:p>
    <w:p w:rsidR="00C74E89" w:rsidRPr="0083301E" w:rsidRDefault="00C74E89" w:rsidP="00C74E89">
      <w:pPr>
        <w:pStyle w:val="paragraph"/>
        <w:numPr>
          <w:ilvl w:val="0"/>
          <w:numId w:val="4"/>
        </w:numPr>
        <w:textAlignment w:val="baseline"/>
      </w:pPr>
      <w:r w:rsidRPr="0083301E">
        <w:t>Op welke dagen je kind uit het 1</w:t>
      </w:r>
      <w:r w:rsidRPr="0083301E">
        <w:rPr>
          <w:vertAlign w:val="superscript"/>
        </w:rPr>
        <w:t>ste</w:t>
      </w:r>
      <w:r w:rsidRPr="0083301E">
        <w:t>,2</w:t>
      </w:r>
      <w:r w:rsidRPr="0083301E">
        <w:rPr>
          <w:vertAlign w:val="superscript"/>
        </w:rPr>
        <w:t>de</w:t>
      </w:r>
      <w:r w:rsidRPr="0083301E">
        <w:t xml:space="preserve"> en 6</w:t>
      </w:r>
      <w:r w:rsidRPr="0083301E">
        <w:rPr>
          <w:vertAlign w:val="superscript"/>
        </w:rPr>
        <w:t>de</w:t>
      </w:r>
      <w:r w:rsidRPr="0083301E">
        <w:t xml:space="preserve"> leerjaar op school lessen </w:t>
      </w:r>
      <w:r>
        <w:t xml:space="preserve">komt </w:t>
      </w:r>
      <w:r w:rsidRPr="0083301E">
        <w:t>volgen en hoe we dit zullen organiseren.</w:t>
      </w:r>
    </w:p>
    <w:p w:rsidR="00C74E89" w:rsidRPr="0083301E" w:rsidRDefault="00C74E89" w:rsidP="00C74E89">
      <w:pPr>
        <w:pStyle w:val="paragraph"/>
        <w:numPr>
          <w:ilvl w:val="0"/>
          <w:numId w:val="4"/>
        </w:numPr>
        <w:textAlignment w:val="baseline"/>
      </w:pPr>
      <w:r w:rsidRPr="0083301E">
        <w:t>Hoe we dit schooljaar verder afronden.</w:t>
      </w:r>
    </w:p>
    <w:p w:rsidR="00C74E89" w:rsidRPr="0083301E" w:rsidRDefault="00C74E89" w:rsidP="00C74E89">
      <w:pPr>
        <w:pStyle w:val="paragraph"/>
        <w:numPr>
          <w:ilvl w:val="0"/>
          <w:numId w:val="4"/>
        </w:numPr>
        <w:textAlignment w:val="baseline"/>
      </w:pPr>
      <w:r w:rsidRPr="0083301E">
        <w:t>Wat dat voor jou en je kind betekent.</w:t>
      </w:r>
    </w:p>
    <w:p w:rsidR="00C74E89" w:rsidRPr="0083301E" w:rsidRDefault="00C74E89" w:rsidP="00C74E89">
      <w:pPr>
        <w:pStyle w:val="paragraph"/>
        <w:ind w:left="360"/>
        <w:textAlignment w:val="baseline"/>
        <w:rPr>
          <w:lang w:val="nl-NL"/>
        </w:rPr>
      </w:pPr>
    </w:p>
    <w:p w:rsidR="00C74E89" w:rsidRPr="0083301E" w:rsidRDefault="00C74E89" w:rsidP="00C74E89">
      <w:pPr>
        <w:pStyle w:val="paragraph"/>
        <w:ind w:left="360"/>
        <w:textAlignment w:val="baseline"/>
        <w:rPr>
          <w:rStyle w:val="normaltextrun1"/>
          <w:b/>
          <w:bCs/>
        </w:rPr>
      </w:pPr>
      <w:bookmarkStart w:id="2" w:name="_Hlk38461130"/>
      <w:r w:rsidRPr="0083301E">
        <w:rPr>
          <w:rStyle w:val="normaltextrun1"/>
          <w:b/>
          <w:bCs/>
        </w:rPr>
        <w:t>Wat kan je nu als ouder doen?</w:t>
      </w:r>
      <w:bookmarkEnd w:id="2"/>
    </w:p>
    <w:p w:rsidR="00C74E89" w:rsidRPr="0083301E" w:rsidRDefault="00C74E89" w:rsidP="00C74E89">
      <w:pPr>
        <w:pStyle w:val="paragraph"/>
        <w:ind w:left="360"/>
        <w:textAlignment w:val="baseline"/>
        <w:rPr>
          <w:rStyle w:val="normaltextrun1"/>
          <w:b/>
          <w:bCs/>
        </w:rPr>
      </w:pPr>
    </w:p>
    <w:p w:rsidR="00C74E89" w:rsidRPr="0083301E" w:rsidRDefault="00C74E89" w:rsidP="00C74E89">
      <w:pPr>
        <w:pStyle w:val="paragraph"/>
        <w:ind w:left="360"/>
        <w:textAlignment w:val="baseline"/>
        <w:rPr>
          <w:rStyle w:val="normaltextrun1"/>
        </w:rPr>
      </w:pPr>
      <w:r w:rsidRPr="0083301E">
        <w:rPr>
          <w:rStyle w:val="normaltextrun1"/>
          <w:b/>
          <w:bCs/>
        </w:rPr>
        <w:t>Je kind krijgt zeker tot en met 15 mei nieuwe leerstof via ‘preteaching’</w:t>
      </w:r>
      <w:r w:rsidRPr="0083301E">
        <w:rPr>
          <w:rStyle w:val="normaltextrun1"/>
        </w:rPr>
        <w:t>. Zo kan je kind blijven leren.</w:t>
      </w:r>
    </w:p>
    <w:p w:rsidR="00C74E89" w:rsidRPr="0083301E" w:rsidRDefault="00C74E89" w:rsidP="00C74E89">
      <w:pPr>
        <w:pStyle w:val="paragraph"/>
        <w:ind w:left="360"/>
        <w:textAlignment w:val="baseline"/>
        <w:rPr>
          <w:rStyle w:val="normaltextrun1"/>
        </w:rPr>
      </w:pPr>
    </w:p>
    <w:p w:rsidR="00C74E89" w:rsidRPr="0083301E" w:rsidRDefault="00C74E89" w:rsidP="00C74E89">
      <w:pPr>
        <w:pStyle w:val="paragraph"/>
        <w:ind w:left="360"/>
        <w:textAlignment w:val="baseline"/>
        <w:rPr>
          <w:rStyle w:val="normaltextrun1"/>
        </w:rPr>
      </w:pPr>
      <w:r w:rsidRPr="0083301E">
        <w:rPr>
          <w:rStyle w:val="normaltextrun1"/>
        </w:rPr>
        <w:t>Enkele tips:</w:t>
      </w:r>
    </w:p>
    <w:p w:rsidR="00C74E89" w:rsidRPr="0083301E" w:rsidRDefault="00C74E89" w:rsidP="00C74E89">
      <w:pPr>
        <w:pStyle w:val="paragraph"/>
        <w:numPr>
          <w:ilvl w:val="0"/>
          <w:numId w:val="5"/>
        </w:numPr>
        <w:ind w:left="1068"/>
        <w:textAlignment w:val="baseline"/>
        <w:rPr>
          <w:rStyle w:val="normaltextrun1"/>
          <w:color w:val="222222"/>
          <w:lang w:val="nl-NL"/>
        </w:rPr>
      </w:pPr>
      <w:r w:rsidRPr="0083301E">
        <w:rPr>
          <w:rStyle w:val="normaltextrun1"/>
        </w:rPr>
        <w:t>Blijf in de buurt om vragen te beantwoorden.</w:t>
      </w:r>
    </w:p>
    <w:p w:rsidR="00C74E89" w:rsidRPr="0083301E" w:rsidRDefault="00C74E89" w:rsidP="00C74E89">
      <w:pPr>
        <w:pStyle w:val="paragraph"/>
        <w:numPr>
          <w:ilvl w:val="0"/>
          <w:numId w:val="5"/>
        </w:numPr>
        <w:ind w:left="1068"/>
        <w:textAlignment w:val="baseline"/>
        <w:rPr>
          <w:rStyle w:val="normaltextrun1"/>
          <w:color w:val="222222"/>
          <w:lang w:val="nl-NL"/>
        </w:rPr>
      </w:pPr>
      <w:r w:rsidRPr="0083301E">
        <w:rPr>
          <w:rStyle w:val="normaltextrun1"/>
          <w:lang w:val="nl-NL"/>
        </w:rPr>
        <w:t>Wanneer kan je kind w</w:t>
      </w:r>
      <w:r w:rsidRPr="0083301E">
        <w:rPr>
          <w:rStyle w:val="normaltextrun1"/>
        </w:rPr>
        <w:t>erken voor school? Maak samen een plan op.</w:t>
      </w:r>
    </w:p>
    <w:p w:rsidR="00C74E89" w:rsidRPr="0083301E" w:rsidRDefault="00C74E89" w:rsidP="00C74E89">
      <w:pPr>
        <w:pStyle w:val="paragraph"/>
        <w:numPr>
          <w:ilvl w:val="0"/>
          <w:numId w:val="5"/>
        </w:numPr>
        <w:ind w:left="1068"/>
        <w:textAlignment w:val="baseline"/>
        <w:rPr>
          <w:rStyle w:val="normaltextrun1"/>
          <w:color w:val="222222"/>
          <w:lang w:val="nl-NL"/>
        </w:rPr>
      </w:pPr>
      <w:r w:rsidRPr="0083301E">
        <w:rPr>
          <w:rStyle w:val="normaltextrun1"/>
        </w:rPr>
        <w:t>Maak voldoende tijd om te ontspannen, ook voor jezelf.</w:t>
      </w:r>
    </w:p>
    <w:p w:rsidR="00C74E89" w:rsidRPr="0083301E" w:rsidRDefault="00C74E89" w:rsidP="00C74E89">
      <w:pPr>
        <w:pStyle w:val="paragraph"/>
        <w:numPr>
          <w:ilvl w:val="0"/>
          <w:numId w:val="5"/>
        </w:numPr>
        <w:ind w:left="1068"/>
        <w:textAlignment w:val="baseline"/>
        <w:rPr>
          <w:rStyle w:val="normaltextrun1"/>
          <w:color w:val="222222"/>
          <w:lang w:val="nl-NL"/>
        </w:rPr>
      </w:pPr>
      <w:r w:rsidRPr="0083301E">
        <w:rPr>
          <w:rStyle w:val="normaltextrun1"/>
        </w:rPr>
        <w:t>Gaat het moeilijk om thuis te leren? Neem contact op met de klasleraar. Samen kunnen jullie oplossingen bespreken.</w:t>
      </w:r>
    </w:p>
    <w:p w:rsidR="00C74E89" w:rsidRPr="0083301E" w:rsidRDefault="00C74E89" w:rsidP="00C74E89">
      <w:pPr>
        <w:pStyle w:val="paragraph"/>
        <w:ind w:left="1068"/>
        <w:textAlignment w:val="baseline"/>
        <w:rPr>
          <w:rStyle w:val="normaltextrun1"/>
          <w:color w:val="222222"/>
          <w:lang w:val="nl-NL"/>
        </w:rPr>
      </w:pPr>
    </w:p>
    <w:p w:rsidR="00C74E89" w:rsidRPr="0083301E" w:rsidRDefault="00C74E89" w:rsidP="00C74E89">
      <w:pPr>
        <w:pStyle w:val="paragraph"/>
        <w:ind w:left="456"/>
        <w:textAlignment w:val="baseline"/>
        <w:rPr>
          <w:rStyle w:val="normaltextrun1"/>
        </w:rPr>
      </w:pPr>
      <w:r w:rsidRPr="0083301E">
        <w:rPr>
          <w:rStyle w:val="normaltextrun1"/>
        </w:rPr>
        <w:t>We weten dat het niet gemakkelijk is. Je doet wat je kan, dat is meer dan voldoende.</w:t>
      </w:r>
    </w:p>
    <w:p w:rsidR="00C74E89" w:rsidRPr="0083301E" w:rsidRDefault="00C74E89" w:rsidP="00C74E89">
      <w:pPr>
        <w:pStyle w:val="paragraph"/>
        <w:ind w:left="456"/>
        <w:textAlignment w:val="baseline"/>
        <w:rPr>
          <w:rStyle w:val="normaltextrun1"/>
        </w:rPr>
      </w:pPr>
      <w:r w:rsidRPr="0083301E">
        <w:rPr>
          <w:rStyle w:val="normaltextrun1"/>
        </w:rPr>
        <w:t xml:space="preserve">Hou het intussen veilig en gezond! </w:t>
      </w:r>
    </w:p>
    <w:p w:rsidR="00C74E89" w:rsidRPr="0083301E" w:rsidRDefault="00C74E89" w:rsidP="00C74E89">
      <w:pPr>
        <w:pStyle w:val="paragraph"/>
        <w:ind w:left="252"/>
        <w:textAlignment w:val="baseline"/>
        <w:rPr>
          <w:rStyle w:val="normaltextrun1"/>
          <w:b/>
          <w:bCs/>
        </w:rPr>
      </w:pPr>
    </w:p>
    <w:p w:rsidR="00C74E89" w:rsidRPr="0083301E" w:rsidRDefault="00C74E89" w:rsidP="00C74E89">
      <w:pPr>
        <w:pStyle w:val="paragraph"/>
        <w:ind w:left="360"/>
        <w:textAlignment w:val="baseline"/>
        <w:rPr>
          <w:lang w:val="nl-NL"/>
        </w:rPr>
      </w:pPr>
      <w:bookmarkStart w:id="3" w:name="_Hlk38461189"/>
      <w:r w:rsidRPr="0083301E">
        <w:rPr>
          <w:rStyle w:val="normaltextrun1"/>
          <w:lang w:val="nl-NL"/>
        </w:rPr>
        <w:t> </w:t>
      </w:r>
      <w:r w:rsidRPr="0083301E">
        <w:rPr>
          <w:rStyle w:val="normaltextrun1"/>
          <w:b/>
          <w:bCs/>
        </w:rPr>
        <w:t>Meer informatie?</w:t>
      </w:r>
      <w:r w:rsidRPr="0083301E">
        <w:rPr>
          <w:rStyle w:val="normaltextrun1"/>
          <w:lang w:val="nl-NL"/>
        </w:rPr>
        <w:t>   </w:t>
      </w:r>
      <w:r w:rsidRPr="0083301E">
        <w:rPr>
          <w:rStyle w:val="eop"/>
        </w:rPr>
        <w:t> </w:t>
      </w:r>
    </w:p>
    <w:bookmarkEnd w:id="3"/>
    <w:p w:rsidR="00C74E89" w:rsidRPr="0083301E" w:rsidRDefault="00C74E89" w:rsidP="00C74E89">
      <w:pPr>
        <w:pStyle w:val="paragraph"/>
        <w:numPr>
          <w:ilvl w:val="0"/>
          <w:numId w:val="3"/>
        </w:numPr>
        <w:textAlignment w:val="baseline"/>
        <w:rPr>
          <w:rStyle w:val="normaltextrun1"/>
          <w:lang w:val="nl-NL"/>
        </w:rPr>
      </w:pPr>
      <w:r w:rsidRPr="0083301E">
        <w:rPr>
          <w:rStyle w:val="normaltextrun1"/>
        </w:rPr>
        <w:t xml:space="preserve">Wil je graag meer weten over de heropstart van scholen? </w:t>
      </w:r>
    </w:p>
    <w:p w:rsidR="00C74E89" w:rsidRPr="0083301E" w:rsidRDefault="00C74E89" w:rsidP="00C74E89">
      <w:pPr>
        <w:pStyle w:val="paragraph"/>
        <w:ind w:left="708"/>
        <w:textAlignment w:val="baseline"/>
        <w:rPr>
          <w:rStyle w:val="normaltextrun1"/>
        </w:rPr>
      </w:pPr>
      <w:hyperlink r:id="rId8" w:history="1">
        <w:r w:rsidRPr="0083301E">
          <w:rPr>
            <w:rStyle w:val="Hyperlink"/>
          </w:rPr>
          <w:t>https://onderwijs.vlaanderen.be/nl/heropstart-lessen-op-school-informatie-voor-ouders</w:t>
        </w:r>
      </w:hyperlink>
    </w:p>
    <w:p w:rsidR="00C74E89" w:rsidRPr="00C74E89" w:rsidRDefault="00C74E89" w:rsidP="00C74E89">
      <w:pPr>
        <w:pStyle w:val="paragraph"/>
        <w:numPr>
          <w:ilvl w:val="0"/>
          <w:numId w:val="3"/>
        </w:numPr>
        <w:textAlignment w:val="baseline"/>
        <w:rPr>
          <w:rStyle w:val="normaltextrun1"/>
          <w:rFonts w:ascii="Tahoma" w:hAnsi="Tahoma" w:cs="Tahoma"/>
          <w:color w:val="8496B0"/>
          <w:lang w:val="en-US"/>
        </w:rPr>
      </w:pPr>
      <w:r w:rsidRPr="0083301E">
        <w:rPr>
          <w:rStyle w:val="normaltextrun1"/>
        </w:rPr>
        <w:t xml:space="preserve">Algemene info en </w:t>
      </w:r>
      <w:r w:rsidRPr="0083301E">
        <w:rPr>
          <w:rStyle w:val="spellingerror"/>
        </w:rPr>
        <w:t>veelgestelde</w:t>
      </w:r>
      <w:r w:rsidRPr="0083301E">
        <w:rPr>
          <w:rStyle w:val="normaltextrun1"/>
        </w:rPr>
        <w:t xml:space="preserve"> vragen: </w:t>
      </w:r>
      <w:hyperlink r:id="rId9" w:tgtFrame="_blank" w:history="1">
        <w:r w:rsidRPr="0083301E">
          <w:rPr>
            <w:rStyle w:val="normaltextrun1"/>
            <w:color w:val="0563C1"/>
            <w:u w:val="single"/>
          </w:rPr>
          <w:t>www.info-coronavirus.be</w:t>
        </w:r>
      </w:hyperlink>
    </w:p>
    <w:p w:rsidR="00C74E89" w:rsidRDefault="00C74E89" w:rsidP="00C74E89">
      <w:pPr>
        <w:pStyle w:val="paragraph"/>
        <w:ind w:left="360"/>
        <w:textAlignment w:val="baseline"/>
        <w:rPr>
          <w:rStyle w:val="normaltextrun1"/>
        </w:rPr>
      </w:pPr>
    </w:p>
    <w:p w:rsidR="00C74E89" w:rsidRDefault="00C74E89" w:rsidP="00C74E89">
      <w:pPr>
        <w:pStyle w:val="paragraph"/>
        <w:ind w:left="360"/>
        <w:textAlignment w:val="baseline"/>
        <w:rPr>
          <w:rStyle w:val="normaltextrun1"/>
        </w:rPr>
      </w:pPr>
    </w:p>
    <w:p w:rsidR="00C74E89" w:rsidRDefault="00C74E89" w:rsidP="00C74E89">
      <w:pPr>
        <w:pStyle w:val="paragraph"/>
        <w:ind w:left="360"/>
        <w:textAlignment w:val="baseline"/>
        <w:rPr>
          <w:rStyle w:val="normaltextrun1"/>
        </w:rPr>
      </w:pPr>
    </w:p>
    <w:p w:rsidR="00C74E89" w:rsidRDefault="00C74E89" w:rsidP="00C74E89">
      <w:pPr>
        <w:pStyle w:val="paragraph"/>
        <w:ind w:left="360"/>
        <w:textAlignment w:val="baseline"/>
        <w:rPr>
          <w:rStyle w:val="normaltextrun1"/>
        </w:rPr>
      </w:pPr>
      <w:r>
        <w:rPr>
          <w:rStyle w:val="normaltextrun1"/>
        </w:rPr>
        <w:t>Kijk ook regelmatig op onze website voor de laatste updates.</w:t>
      </w:r>
    </w:p>
    <w:p w:rsidR="00C74E89" w:rsidRDefault="00C74E89" w:rsidP="00C74E89">
      <w:pPr>
        <w:pStyle w:val="paragraph"/>
        <w:ind w:left="360"/>
        <w:textAlignment w:val="baseline"/>
        <w:rPr>
          <w:rStyle w:val="normaltextrun1"/>
        </w:rPr>
      </w:pPr>
      <w:hyperlink r:id="rId10" w:history="1">
        <w:r w:rsidRPr="002E7DCD">
          <w:rPr>
            <w:rStyle w:val="Hyperlink"/>
          </w:rPr>
          <w:t>www.basisschooldewieken.be</w:t>
        </w:r>
      </w:hyperlink>
    </w:p>
    <w:p w:rsidR="00C74E89" w:rsidRDefault="00C74E89" w:rsidP="00C74E89">
      <w:pPr>
        <w:pStyle w:val="paragraph"/>
        <w:ind w:left="360"/>
        <w:textAlignment w:val="baseline"/>
        <w:rPr>
          <w:rStyle w:val="normaltextrun1"/>
        </w:rPr>
      </w:pPr>
    </w:p>
    <w:p w:rsidR="00C74E89" w:rsidRDefault="00C74E89" w:rsidP="00C74E89">
      <w:pPr>
        <w:pStyle w:val="paragraph"/>
        <w:ind w:left="360"/>
        <w:textAlignment w:val="baseline"/>
        <w:rPr>
          <w:rStyle w:val="normaltextrun1"/>
        </w:rPr>
      </w:pPr>
      <w:r>
        <w:rPr>
          <w:rStyle w:val="normaltextrun1"/>
        </w:rPr>
        <w:t>Vriendelijke groeten,</w:t>
      </w:r>
    </w:p>
    <w:p w:rsidR="00C74E89" w:rsidRDefault="00C74E89" w:rsidP="00C74E89">
      <w:pPr>
        <w:pStyle w:val="paragraph"/>
        <w:ind w:left="360"/>
        <w:textAlignment w:val="baseline"/>
        <w:rPr>
          <w:rStyle w:val="normaltextrun1"/>
        </w:rPr>
      </w:pPr>
    </w:p>
    <w:p w:rsidR="00B8611C" w:rsidRDefault="00C74E89" w:rsidP="00EA233B">
      <w:pPr>
        <w:pStyle w:val="paragraph"/>
        <w:ind w:left="360"/>
        <w:textAlignment w:val="baseline"/>
        <w:rPr>
          <w:rStyle w:val="normaltextrun1"/>
        </w:rPr>
      </w:pPr>
      <w:r>
        <w:rPr>
          <w:rStyle w:val="normaltextrun1"/>
        </w:rPr>
        <w:t>Jean-Pierre Keijers</w:t>
      </w:r>
    </w:p>
    <w:p w:rsidR="00EA233B" w:rsidRDefault="00EA233B" w:rsidP="00EA233B">
      <w:pPr>
        <w:pStyle w:val="paragraph"/>
        <w:ind w:left="360"/>
        <w:textAlignment w:val="baseline"/>
      </w:pPr>
      <w:bookmarkStart w:id="4" w:name="_GoBack"/>
      <w:bookmarkEnd w:id="4"/>
    </w:p>
    <w:p w:rsidR="00C74E89" w:rsidRDefault="00C74E89" w:rsidP="00C74E89">
      <w:pPr>
        <w:pBdr>
          <w:top w:val="single" w:sz="6" w:space="1" w:color="auto"/>
        </w:pBdr>
        <w:rPr>
          <w:rFonts w:ascii="Times New Roman" w:hAnsi="Times New Roman"/>
        </w:rPr>
      </w:pPr>
      <w:r>
        <w:rPr>
          <w:rFonts w:ascii="Times New Roman" w:hAnsi="Times New Roman"/>
        </w:rPr>
        <w:t>Administratieve zetel: Kleine Scheurestraat 1, 3640 Kinrooi, Tel: 089/70 15 54</w:t>
      </w:r>
    </w:p>
    <w:p w:rsidR="00C74E89" w:rsidRDefault="00C74E89" w:rsidP="00C74E89">
      <w:pPr>
        <w:pBdr>
          <w:top w:val="single" w:sz="6" w:space="1" w:color="auto"/>
        </w:pBdr>
        <w:rPr>
          <w:rFonts w:ascii="Times New Roman" w:hAnsi="Times New Roman"/>
        </w:rPr>
      </w:pPr>
      <w:hyperlink r:id="rId11" w:history="1">
        <w:r w:rsidRPr="00841A40">
          <w:rPr>
            <w:rStyle w:val="Hyperlink"/>
            <w:rFonts w:ascii="Times New Roman" w:hAnsi="Times New Roman"/>
          </w:rPr>
          <w:t>info@dewieken.be</w:t>
        </w:r>
      </w:hyperlink>
      <w:r>
        <w:rPr>
          <w:rFonts w:ascii="Times New Roman" w:hAnsi="Times New Roman"/>
        </w:rPr>
        <w:tab/>
      </w:r>
      <w:hyperlink r:id="rId12" w:history="1">
        <w:r w:rsidRPr="00841A40">
          <w:rPr>
            <w:rStyle w:val="Hyperlink"/>
            <w:rFonts w:ascii="Times New Roman" w:hAnsi="Times New Roman"/>
          </w:rPr>
          <w:t>directeur@dewieken.be</w:t>
        </w:r>
      </w:hyperlink>
      <w:r>
        <w:rPr>
          <w:rFonts w:ascii="Times New Roman" w:hAnsi="Times New Roman"/>
        </w:rPr>
        <w:t xml:space="preserve"> </w:t>
      </w:r>
      <w:r>
        <w:rPr>
          <w:rFonts w:ascii="Times New Roman" w:hAnsi="Times New Roman"/>
        </w:rPr>
        <w:tab/>
      </w:r>
      <w:hyperlink r:id="rId13" w:history="1">
        <w:r w:rsidRPr="00841A40">
          <w:rPr>
            <w:rStyle w:val="Hyperlink"/>
            <w:rFonts w:ascii="Times New Roman" w:hAnsi="Times New Roman"/>
          </w:rPr>
          <w:t>www.dewieken.be</w:t>
        </w:r>
      </w:hyperlink>
      <w:r>
        <w:rPr>
          <w:rFonts w:ascii="Times New Roman" w:hAnsi="Times New Roman"/>
        </w:rPr>
        <w:t xml:space="preserve"> </w:t>
      </w:r>
    </w:p>
    <w:p w:rsidR="00B8611C" w:rsidRDefault="00B8611C">
      <w:pPr>
        <w:rPr>
          <w:rFonts w:ascii="Times New Roman" w:hAnsi="Times New Roman"/>
        </w:rPr>
      </w:pPr>
    </w:p>
    <w:sectPr w:rsidR="00B8611C" w:rsidSect="007506D6">
      <w:pgSz w:w="11907" w:h="16840" w:code="9"/>
      <w:pgMar w:top="709" w:right="1418" w:bottom="56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89" w:rsidRDefault="00C74E89">
      <w:r>
        <w:separator/>
      </w:r>
    </w:p>
  </w:endnote>
  <w:endnote w:type="continuationSeparator" w:id="0">
    <w:p w:rsidR="00C74E89" w:rsidRDefault="00C7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89" w:rsidRDefault="00C74E89">
      <w:r>
        <w:separator/>
      </w:r>
    </w:p>
  </w:footnote>
  <w:footnote w:type="continuationSeparator" w:id="0">
    <w:p w:rsidR="00C74E89" w:rsidRDefault="00C7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59C"/>
    <w:multiLevelType w:val="hybridMultilevel"/>
    <w:tmpl w:val="5B6CB11A"/>
    <w:lvl w:ilvl="0" w:tplc="33885B2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890405"/>
    <w:multiLevelType w:val="singleLevel"/>
    <w:tmpl w:val="6CC2B41C"/>
    <w:lvl w:ilvl="0">
      <w:numFmt w:val="bullet"/>
      <w:lvlText w:val="-"/>
      <w:lvlJc w:val="left"/>
      <w:pPr>
        <w:tabs>
          <w:tab w:val="num" w:pos="360"/>
        </w:tabs>
        <w:ind w:left="360" w:hanging="360"/>
      </w:pPr>
      <w:rPr>
        <w:rFonts w:hint="default"/>
      </w:rPr>
    </w:lvl>
  </w:abstractNum>
  <w:abstractNum w:abstractNumId="2" w15:restartNumberingAfterBreak="0">
    <w:nsid w:val="0DDF44B7"/>
    <w:multiLevelType w:val="hybridMultilevel"/>
    <w:tmpl w:val="93AA4D22"/>
    <w:lvl w:ilvl="0" w:tplc="4260E99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727CA3"/>
    <w:multiLevelType w:val="hybridMultilevel"/>
    <w:tmpl w:val="9A2283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5BA091E"/>
    <w:multiLevelType w:val="multilevel"/>
    <w:tmpl w:val="77EAAF3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0E157D1"/>
    <w:multiLevelType w:val="hybridMultilevel"/>
    <w:tmpl w:val="4CFCD57A"/>
    <w:lvl w:ilvl="0" w:tplc="0813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6" w15:restartNumberingAfterBreak="0">
    <w:nsid w:val="536D3A71"/>
    <w:multiLevelType w:val="multilevel"/>
    <w:tmpl w:val="5AA4C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89"/>
    <w:rsid w:val="000D43E6"/>
    <w:rsid w:val="000F274F"/>
    <w:rsid w:val="001F108E"/>
    <w:rsid w:val="002419ED"/>
    <w:rsid w:val="002463C9"/>
    <w:rsid w:val="002562E5"/>
    <w:rsid w:val="00331CC1"/>
    <w:rsid w:val="00427799"/>
    <w:rsid w:val="00441F26"/>
    <w:rsid w:val="00522942"/>
    <w:rsid w:val="00567742"/>
    <w:rsid w:val="0058717B"/>
    <w:rsid w:val="00631CA0"/>
    <w:rsid w:val="006453DA"/>
    <w:rsid w:val="006A1EC4"/>
    <w:rsid w:val="006A510B"/>
    <w:rsid w:val="006E6421"/>
    <w:rsid w:val="007506D6"/>
    <w:rsid w:val="007974B7"/>
    <w:rsid w:val="007F6E2E"/>
    <w:rsid w:val="00857611"/>
    <w:rsid w:val="008B3C00"/>
    <w:rsid w:val="008F6990"/>
    <w:rsid w:val="009425C6"/>
    <w:rsid w:val="00A73E40"/>
    <w:rsid w:val="00A81640"/>
    <w:rsid w:val="00AB4B54"/>
    <w:rsid w:val="00AC57E7"/>
    <w:rsid w:val="00AF7693"/>
    <w:rsid w:val="00B3236C"/>
    <w:rsid w:val="00B6142E"/>
    <w:rsid w:val="00B8611C"/>
    <w:rsid w:val="00BB2008"/>
    <w:rsid w:val="00C02B66"/>
    <w:rsid w:val="00C1106A"/>
    <w:rsid w:val="00C74E89"/>
    <w:rsid w:val="00CF7599"/>
    <w:rsid w:val="00D615E8"/>
    <w:rsid w:val="00D66F4B"/>
    <w:rsid w:val="00E74B37"/>
    <w:rsid w:val="00EA233B"/>
    <w:rsid w:val="00EF5AB8"/>
    <w:rsid w:val="00EF5B60"/>
    <w:rsid w:val="00F11BC7"/>
    <w:rsid w:val="00FC6A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FFA29"/>
  <w15:docId w15:val="{010A34DC-71E9-4C1C-93C7-3BB8D2B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FC6A5F"/>
    <w:rPr>
      <w:rFonts w:ascii="Tahoma" w:hAnsi="Tahoma" w:cs="Tahoma"/>
      <w:sz w:val="16"/>
      <w:szCs w:val="16"/>
    </w:rPr>
  </w:style>
  <w:style w:type="character" w:customStyle="1" w:styleId="BallontekstChar">
    <w:name w:val="Ballontekst Char"/>
    <w:link w:val="Ballontekst"/>
    <w:uiPriority w:val="99"/>
    <w:semiHidden/>
    <w:rsid w:val="00FC6A5F"/>
    <w:rPr>
      <w:rFonts w:ascii="Tahoma" w:hAnsi="Tahoma" w:cs="Tahoma"/>
      <w:sz w:val="16"/>
      <w:szCs w:val="16"/>
      <w:lang w:val="nl-NL" w:eastAsia="nl-NL"/>
    </w:rPr>
  </w:style>
  <w:style w:type="character" w:styleId="Hyperlink">
    <w:name w:val="Hyperlink"/>
    <w:uiPriority w:val="99"/>
    <w:unhideWhenUsed/>
    <w:rsid w:val="00FC6A5F"/>
    <w:rPr>
      <w:color w:val="0000FF"/>
      <w:u w:val="single"/>
    </w:rPr>
  </w:style>
  <w:style w:type="paragraph" w:customStyle="1" w:styleId="paragraph">
    <w:name w:val="paragraph"/>
    <w:basedOn w:val="Standaard"/>
    <w:rsid w:val="00C74E89"/>
    <w:rPr>
      <w:rFonts w:ascii="Times New Roman" w:hAnsi="Times New Roman"/>
      <w:szCs w:val="24"/>
      <w:lang w:val="nl-BE" w:eastAsia="nl-BE"/>
    </w:rPr>
  </w:style>
  <w:style w:type="character" w:customStyle="1" w:styleId="normaltextrun1">
    <w:name w:val="normaltextrun1"/>
    <w:rsid w:val="00C74E89"/>
  </w:style>
  <w:style w:type="character" w:customStyle="1" w:styleId="eop">
    <w:name w:val="eop"/>
    <w:rsid w:val="00C74E89"/>
  </w:style>
  <w:style w:type="character" w:customStyle="1" w:styleId="spellingerror">
    <w:name w:val="spellingerror"/>
    <w:rsid w:val="00C74E89"/>
  </w:style>
  <w:style w:type="table" w:styleId="Tabelraster">
    <w:name w:val="Table Grid"/>
    <w:basedOn w:val="Standaardtabel"/>
    <w:uiPriority w:val="59"/>
    <w:rsid w:val="00C7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heropstart-lessen-op-school-informatie-voor-ouders" TargetMode="External"/><Relationship Id="rId13" Type="http://schemas.openxmlformats.org/officeDocument/2006/relationships/hyperlink" Target="http://www.dewieken.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ecteur@dewiek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wieken.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sisschooldewieken.be" TargetMode="External"/><Relationship Id="rId4" Type="http://schemas.openxmlformats.org/officeDocument/2006/relationships/webSettings" Target="webSettings.xml"/><Relationship Id="rId9" Type="http://schemas.openxmlformats.org/officeDocument/2006/relationships/hyperlink" Target="http://www.info-coronavirus.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eur\Documents\Aangepaste%20Office-sjablonen\Hfdingkleur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Hfdingkleur1.dot</Template>
  <TotalTime>4</TotalTime>
  <Pages>2</Pages>
  <Words>556</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Basisschool De Wieken</Company>
  <LinksUpToDate>false</LinksUpToDate>
  <CharactersWithSpaces>3952</CharactersWithSpaces>
  <SharedDoc>false</SharedDoc>
  <HLinks>
    <vt:vector size="18" baseType="variant">
      <vt:variant>
        <vt:i4>7536699</vt:i4>
      </vt:variant>
      <vt:variant>
        <vt:i4>6</vt:i4>
      </vt:variant>
      <vt:variant>
        <vt:i4>0</vt:i4>
      </vt:variant>
      <vt:variant>
        <vt:i4>5</vt:i4>
      </vt:variant>
      <vt:variant>
        <vt:lpwstr>http://www.dewieken.be/</vt:lpwstr>
      </vt:variant>
      <vt:variant>
        <vt:lpwstr/>
      </vt:variant>
      <vt:variant>
        <vt:i4>5767276</vt:i4>
      </vt:variant>
      <vt:variant>
        <vt:i4>3</vt:i4>
      </vt:variant>
      <vt:variant>
        <vt:i4>0</vt:i4>
      </vt:variant>
      <vt:variant>
        <vt:i4>5</vt:i4>
      </vt:variant>
      <vt:variant>
        <vt:lpwstr>mailto:directeur@dewieken.be</vt:lpwstr>
      </vt:variant>
      <vt:variant>
        <vt:lpwstr/>
      </vt:variant>
      <vt:variant>
        <vt:i4>4587638</vt:i4>
      </vt:variant>
      <vt:variant>
        <vt:i4>0</vt:i4>
      </vt:variant>
      <vt:variant>
        <vt:i4>0</vt:i4>
      </vt:variant>
      <vt:variant>
        <vt:i4>5</vt:i4>
      </vt:variant>
      <vt:variant>
        <vt:lpwstr>mailto:info@dewieken.be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cp:lastModifiedBy>directeur</cp:lastModifiedBy>
  <cp:revision>3</cp:revision>
  <cp:lastPrinted>2020-04-30T12:04:00Z</cp:lastPrinted>
  <dcterms:created xsi:type="dcterms:W3CDTF">2020-04-30T12:02:00Z</dcterms:created>
  <dcterms:modified xsi:type="dcterms:W3CDTF">2020-04-30T12:08:00Z</dcterms:modified>
</cp:coreProperties>
</file>